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05" w:rsidRDefault="00F12105">
      <w:pPr>
        <w:rPr>
          <w:noProof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6F7A362" wp14:editId="7543B8B8">
            <wp:simplePos x="0" y="0"/>
            <wp:positionH relativeFrom="margin">
              <wp:posOffset>95250</wp:posOffset>
            </wp:positionH>
            <wp:positionV relativeFrom="paragraph">
              <wp:posOffset>296545</wp:posOffset>
            </wp:positionV>
            <wp:extent cx="3962400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496" y="21491"/>
                <wp:lineTo x="2149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dero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87B92F6" wp14:editId="47C1BA76">
            <wp:simplePos x="0" y="0"/>
            <wp:positionH relativeFrom="margin">
              <wp:posOffset>2835910</wp:posOffset>
            </wp:positionH>
            <wp:positionV relativeFrom="paragraph">
              <wp:posOffset>0</wp:posOffset>
            </wp:positionV>
            <wp:extent cx="3590925" cy="2211705"/>
            <wp:effectExtent l="0" t="0" r="9525" b="0"/>
            <wp:wrapTight wrapText="bothSides">
              <wp:wrapPolygon edited="0">
                <wp:start x="0" y="0"/>
                <wp:lineTo x="0" y="21395"/>
                <wp:lineTo x="21543" y="21395"/>
                <wp:lineTo x="2154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4" b="22373"/>
                    <a:stretch/>
                  </pic:blipFill>
                  <pic:spPr bwMode="auto">
                    <a:xfrm>
                      <a:off x="0" y="0"/>
                      <a:ext cx="3590925" cy="221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4A" w:rsidRDefault="00157B4A">
      <w:pPr>
        <w:rPr>
          <w:noProof/>
          <w:lang w:eastAsia="nl-NL"/>
        </w:rPr>
      </w:pPr>
    </w:p>
    <w:p w:rsidR="00157B4A" w:rsidRDefault="00157B4A"/>
    <w:p w:rsidR="00157B4A" w:rsidRDefault="00157B4A"/>
    <w:p w:rsidR="00F12105" w:rsidRDefault="00F12105"/>
    <w:p w:rsidR="00F12105" w:rsidRDefault="00157B4A">
      <w:r>
        <w:t>Geachte ouders/verzorgers,</w:t>
      </w:r>
    </w:p>
    <w:p w:rsidR="00157B4A" w:rsidRDefault="00157B4A"/>
    <w:p w:rsidR="00157B4A" w:rsidRDefault="00A62E64">
      <w:r>
        <w:t>Omdat het voorgaande jaren steeds een groot succes was, wordt er op 2</w:t>
      </w:r>
      <w:r w:rsidR="009C1C6B">
        <w:t>0</w:t>
      </w:r>
      <w:r>
        <w:t xml:space="preserve"> april weer een</w:t>
      </w:r>
      <w:r w:rsidR="00157B4A">
        <w:t xml:space="preserve"> Brederocollege</w:t>
      </w:r>
      <w:r>
        <w:t xml:space="preserve"> quiz </w:t>
      </w:r>
      <w:r w:rsidR="00157B4A">
        <w:t xml:space="preserve">georganiseerd. </w:t>
      </w:r>
      <w:r>
        <w:t>Er kunnen maximaal 10 teams deelnemen</w:t>
      </w:r>
      <w:r w:rsidR="00410E5D">
        <w:t>,</w:t>
      </w:r>
      <w:r>
        <w:t xml:space="preserve"> dus schrijf je snel in!</w:t>
      </w:r>
    </w:p>
    <w:p w:rsidR="00A62E64" w:rsidRDefault="00A62E64"/>
    <w:p w:rsidR="00A62E64" w:rsidRDefault="00A62E64">
      <w:r>
        <w:t>Wat is de bedoeling?</w:t>
      </w:r>
    </w:p>
    <w:p w:rsidR="00A62E64" w:rsidRDefault="00A62E64" w:rsidP="00A62E64">
      <w:pPr>
        <w:pStyle w:val="Lijstalinea"/>
        <w:numPr>
          <w:ilvl w:val="0"/>
          <w:numId w:val="2"/>
        </w:numPr>
      </w:pPr>
      <w:r>
        <w:t xml:space="preserve">Op </w:t>
      </w:r>
      <w:r w:rsidR="009C1C6B">
        <w:t>woensdagavond 20</w:t>
      </w:r>
      <w:r>
        <w:t xml:space="preserve"> april</w:t>
      </w:r>
      <w:r w:rsidR="00E2587C">
        <w:t xml:space="preserve"> 2016</w:t>
      </w:r>
      <w:r>
        <w:t>, de woensdag voor de meivakantie, wordt er een quiz georganiseerd</w:t>
      </w:r>
      <w:r w:rsidR="009D33FF">
        <w:t xml:space="preserve"> op onze hoofdlocatie</w:t>
      </w:r>
      <w:r w:rsidR="009C1C6B">
        <w:t>, Brederostraat 35 in Breda</w:t>
      </w:r>
      <w:r>
        <w:t>. Deze quiz</w:t>
      </w:r>
      <w:r w:rsidR="006623BA">
        <w:t xml:space="preserve"> bestaat uit algemene kennis vragen, en</w:t>
      </w:r>
      <w:r>
        <w:t xml:space="preserve"> is bedoeld voor de leerlingen van alle locaties</w:t>
      </w:r>
      <w:r w:rsidR="009D33FF">
        <w:t xml:space="preserve"> en leerjaren en hun teams. Supporters en toeschouwers zijn ook welkom!</w:t>
      </w:r>
    </w:p>
    <w:p w:rsidR="009D33FF" w:rsidRDefault="009D33FF" w:rsidP="00A62E64">
      <w:pPr>
        <w:pStyle w:val="Lijstalinea"/>
        <w:numPr>
          <w:ilvl w:val="0"/>
          <w:numId w:val="2"/>
        </w:numPr>
      </w:pPr>
      <w:r>
        <w:t>De quiz start om 19.00, de aula gaat om 18.30 open.</w:t>
      </w:r>
    </w:p>
    <w:p w:rsidR="00E2587C" w:rsidRDefault="00E2587C" w:rsidP="00A62E64">
      <w:pPr>
        <w:pStyle w:val="Lijstalinea"/>
        <w:numPr>
          <w:ilvl w:val="0"/>
          <w:numId w:val="2"/>
        </w:numPr>
      </w:pPr>
      <w:r>
        <w:t>Voor het winnende team is er een trofee, taart en uiteraard eeuwige roem!</w:t>
      </w:r>
    </w:p>
    <w:p w:rsidR="00A62E64" w:rsidRDefault="00A62E64"/>
    <w:p w:rsidR="00A62E64" w:rsidRDefault="00A62E64">
      <w:r>
        <w:t>Wil je meedoen?</w:t>
      </w:r>
    </w:p>
    <w:p w:rsidR="00A62E64" w:rsidRDefault="00A62E64" w:rsidP="00A62E64">
      <w:pPr>
        <w:pStyle w:val="Lijstalinea"/>
        <w:numPr>
          <w:ilvl w:val="0"/>
          <w:numId w:val="1"/>
        </w:numPr>
      </w:pPr>
      <w:r>
        <w:t>Stel een team samen. Een team moet bestaan uit 2 a 3 leerlingen, een leerkracht of andere medewerker van school en iemand uit je persoonlijke omgeving (bijvoorbeeld een ouder, broer, opa etc.).</w:t>
      </w:r>
    </w:p>
    <w:p w:rsidR="00A62E64" w:rsidRDefault="00A62E64" w:rsidP="00A62E64">
      <w:pPr>
        <w:pStyle w:val="Lijstalinea"/>
        <w:numPr>
          <w:ilvl w:val="0"/>
          <w:numId w:val="1"/>
        </w:numPr>
      </w:pPr>
      <w:r>
        <w:t>Bedenk een originele naam voor je team. Er is een originaliteitsprijs voor de leukste naam te winnen.</w:t>
      </w:r>
    </w:p>
    <w:p w:rsidR="009D33FF" w:rsidRDefault="00E2587C" w:rsidP="00A62E64">
      <w:pPr>
        <w:pStyle w:val="Lijstalinea"/>
        <w:numPr>
          <w:ilvl w:val="0"/>
          <w:numId w:val="1"/>
        </w:numPr>
      </w:pPr>
      <w:r>
        <w:t>Geef je op voor 15 april</w:t>
      </w:r>
      <w:r w:rsidR="009D33FF">
        <w:t xml:space="preserve"> bij juf Karin L. (dit mag via je eigen docent). </w:t>
      </w:r>
    </w:p>
    <w:p w:rsidR="009D33FF" w:rsidRDefault="009D33FF" w:rsidP="009D33FF"/>
    <w:p w:rsidR="009D33FF" w:rsidRDefault="009D33FF" w:rsidP="009D33FF">
      <w:r>
        <w:t xml:space="preserve">Wil je liever niet meedoen? </w:t>
      </w:r>
      <w:r w:rsidR="00DA1B1A">
        <w:t xml:space="preserve">We zijn ook erg blij met leerlingen </w:t>
      </w:r>
      <w:r>
        <w:t xml:space="preserve">die willen helpen tijdens de quiz. Zo moeten er antwoordvellen opgehaald en uitgedeeld worden en drankjes </w:t>
      </w:r>
      <w:r w:rsidR="00410E5D">
        <w:t xml:space="preserve">worden </w:t>
      </w:r>
      <w:r>
        <w:t xml:space="preserve">rondgebracht. </w:t>
      </w:r>
      <w:r w:rsidR="00410E5D">
        <w:t>Wil je helpen? Ook dan</w:t>
      </w:r>
      <w:r w:rsidR="00DA1B1A">
        <w:t xml:space="preserve"> kun je </w:t>
      </w:r>
      <w:r w:rsidR="00410E5D">
        <w:t>je opgeven bij juf Karin L</w:t>
      </w:r>
      <w:r w:rsidR="00DA1B1A">
        <w:t>.</w:t>
      </w:r>
    </w:p>
    <w:p w:rsidR="00157B4A" w:rsidRDefault="00157B4A"/>
    <w:p w:rsidR="00410E5D" w:rsidRDefault="006623BA">
      <w:r>
        <w:t>Tot dan?</w:t>
      </w:r>
      <w:r w:rsidR="00410E5D">
        <w:t xml:space="preserve"> </w:t>
      </w:r>
    </w:p>
    <w:p w:rsidR="00DA1B1A" w:rsidRDefault="006623BA">
      <w:r>
        <w:t>De quizmaster</w:t>
      </w:r>
    </w:p>
    <w:p w:rsidR="00DA1B1A" w:rsidRDefault="00DA1B1A">
      <w:pPr>
        <w:pBdr>
          <w:bottom w:val="single" w:sz="12" w:space="1" w:color="auto"/>
        </w:pBdr>
      </w:pPr>
    </w:p>
    <w:p w:rsidR="00DA1B1A" w:rsidRDefault="00DA1B1A"/>
    <w:p w:rsidR="00F12105" w:rsidRDefault="00410E5D">
      <w:r w:rsidRPr="00F12105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737E21F" wp14:editId="55EA882A">
            <wp:simplePos x="0" y="0"/>
            <wp:positionH relativeFrom="margin">
              <wp:posOffset>1835785</wp:posOffset>
            </wp:positionH>
            <wp:positionV relativeFrom="paragraph">
              <wp:posOffset>3810</wp:posOffset>
            </wp:positionV>
            <wp:extent cx="4981575" cy="1919605"/>
            <wp:effectExtent l="0" t="0" r="9525" b="4445"/>
            <wp:wrapTight wrapText="bothSides">
              <wp:wrapPolygon edited="0">
                <wp:start x="0" y="0"/>
                <wp:lineTo x="0" y="21436"/>
                <wp:lineTo x="21559" y="21436"/>
                <wp:lineTo x="21559" y="0"/>
                <wp:lineTo x="0" y="0"/>
              </wp:wrapPolygon>
            </wp:wrapTight>
            <wp:docPr id="3" name="Afbeelding 3" descr="M:\Foto's\BCQ 2014\IMG_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to's\BCQ 2014\IMG_0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0" b="27389"/>
                    <a:stretch/>
                  </pic:blipFill>
                  <pic:spPr bwMode="auto">
                    <a:xfrm>
                      <a:off x="0" y="0"/>
                      <a:ext cx="498157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B1A">
        <w:t>Naam tea</w:t>
      </w:r>
      <w:r w:rsidR="00F12105">
        <w:t xml:space="preserve">m: </w:t>
      </w:r>
    </w:p>
    <w:p w:rsidR="00F12105" w:rsidRDefault="00F12105"/>
    <w:p w:rsidR="00DA1B1A" w:rsidRDefault="00F12105">
      <w:r>
        <w:t>………………………………………</w:t>
      </w:r>
      <w:r w:rsidR="00410E5D">
        <w:t>……</w:t>
      </w:r>
    </w:p>
    <w:p w:rsidR="00410E5D" w:rsidRDefault="00DA1B1A">
      <w:r>
        <w:t xml:space="preserve">Naam leerlingen (2 of 3): </w:t>
      </w:r>
    </w:p>
    <w:p w:rsidR="00410E5D" w:rsidRDefault="00410E5D"/>
    <w:p w:rsidR="000C32E9" w:rsidRDefault="00DA1B1A">
      <w:r>
        <w:t>………</w:t>
      </w:r>
      <w:r w:rsidR="00F12105">
        <w:t>………………………………</w:t>
      </w:r>
      <w:r w:rsidR="00410E5D">
        <w:t>……</w:t>
      </w:r>
    </w:p>
    <w:p w:rsidR="00DA1B1A" w:rsidRDefault="00DA1B1A"/>
    <w:p w:rsidR="00DA1B1A" w:rsidRDefault="00DA1B1A">
      <w:r>
        <w:t>…………………</w:t>
      </w:r>
      <w:r w:rsidR="00F12105">
        <w:t>……………………</w:t>
      </w:r>
      <w:r w:rsidR="00410E5D">
        <w:t>……</w:t>
      </w:r>
    </w:p>
    <w:p w:rsidR="00410E5D" w:rsidRDefault="00410E5D"/>
    <w:p w:rsidR="00410E5D" w:rsidRDefault="00410E5D">
      <w:r>
        <w:t>……………………………………………</w:t>
      </w:r>
    </w:p>
    <w:p w:rsidR="00410E5D" w:rsidRDefault="00DA1B1A">
      <w:r>
        <w:t>Naam leerkra</w:t>
      </w:r>
      <w:r w:rsidR="00410E5D">
        <w:t xml:space="preserve">cht: </w:t>
      </w:r>
    </w:p>
    <w:p w:rsidR="00410E5D" w:rsidRDefault="00410E5D"/>
    <w:p w:rsidR="00DA1B1A" w:rsidRDefault="00410E5D">
      <w:r>
        <w:t>……………………………………………</w:t>
      </w:r>
    </w:p>
    <w:p w:rsidR="00DA1B1A" w:rsidRDefault="00DA1B1A">
      <w:r>
        <w:t>Persoon uit omgeving en relatie</w:t>
      </w:r>
      <w:r w:rsidR="006623BA">
        <w:t xml:space="preserve"> tot leerlingen: …………………………………</w:t>
      </w:r>
      <w:r>
        <w:t>……</w:t>
      </w:r>
      <w:r w:rsidR="00410E5D">
        <w:t>…………………………………………………………………</w:t>
      </w:r>
    </w:p>
    <w:sectPr w:rsidR="00DA1B1A" w:rsidSect="00157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10F8"/>
    <w:multiLevelType w:val="hybridMultilevel"/>
    <w:tmpl w:val="1C8EF742"/>
    <w:lvl w:ilvl="0" w:tplc="11AEC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12F"/>
    <w:multiLevelType w:val="hybridMultilevel"/>
    <w:tmpl w:val="473C3440"/>
    <w:lvl w:ilvl="0" w:tplc="460C9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A5"/>
    <w:rsid w:val="000C32E9"/>
    <w:rsid w:val="00157B4A"/>
    <w:rsid w:val="00410E5D"/>
    <w:rsid w:val="006623BA"/>
    <w:rsid w:val="00806369"/>
    <w:rsid w:val="009C1C6B"/>
    <w:rsid w:val="009D33FF"/>
    <w:rsid w:val="00A579A5"/>
    <w:rsid w:val="00A62E64"/>
    <w:rsid w:val="00DA1B1A"/>
    <w:rsid w:val="00E2587C"/>
    <w:rsid w:val="00F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D4E3-473E-4C4E-AD98-9D718C03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2E6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1B1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Peeters</dc:creator>
  <cp:keywords/>
  <dc:description/>
  <cp:lastModifiedBy>Florus Bertens</cp:lastModifiedBy>
  <cp:revision>2</cp:revision>
  <cp:lastPrinted>2016-02-25T08:44:00Z</cp:lastPrinted>
  <dcterms:created xsi:type="dcterms:W3CDTF">2016-03-01T15:37:00Z</dcterms:created>
  <dcterms:modified xsi:type="dcterms:W3CDTF">2016-03-01T15:37:00Z</dcterms:modified>
</cp:coreProperties>
</file>